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90BDA74" w:rsidR="009815C7" w:rsidRPr="007B0071" w:rsidRDefault="00292C81" w:rsidP="00373F3E">
      <w:pPr>
        <w:spacing w:after="0" w:line="240" w:lineRule="auto"/>
        <w:jc w:val="center"/>
        <w:rPr>
          <w:rFonts w:ascii="Sylfaen" w:hAnsi="Sylfaen" w:cs="Sylfaen"/>
          <w:b/>
          <w:lang w:val="ka-GE"/>
        </w:rPr>
      </w:pPr>
      <w:r w:rsidRPr="00292C81">
        <w:rPr>
          <w:rFonts w:ascii="Sylfaen" w:hAnsi="Sylfaen" w:cs="Sylfaen"/>
          <w:b/>
          <w:lang w:val="ka-GE"/>
        </w:rPr>
        <w:t>მირცხულავას ქ. №9-11-ში და კოსმონავტების სანაპირო №91-ში მდებარედ</w:t>
      </w:r>
      <w:r>
        <w:rPr>
          <w:rFonts w:ascii="Sylfaen" w:hAnsi="Sylfaen" w:cs="Sylfaen"/>
          <w:b/>
          <w:lang w:val="ka-GE"/>
        </w:rPr>
        <w:t xml:space="preserve"> წყალსადენის გარე ქსელის მოწყობის</w:t>
      </w:r>
      <w:r w:rsidR="00DD1E39">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7A8406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lastRenderedPageBreak/>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92C81" w:rsidRPr="00292C81">
        <w:rPr>
          <w:rFonts w:ascii="Sylfaen" w:hAnsi="Sylfaen" w:cs="Sylfaen"/>
          <w:lang w:val="ka-GE"/>
        </w:rPr>
        <w:t>მირცხულავას ქ. №9-11-ში და კოსმონავტების სანაპირო №91-ში მდებარედ</w:t>
      </w:r>
      <w:r w:rsidR="00292C81">
        <w:rPr>
          <w:rFonts w:ascii="Sylfaen" w:hAnsi="Sylfaen" w:cs="Sylfaen"/>
          <w:lang w:val="ka-GE"/>
        </w:rPr>
        <w:t xml:space="preserve"> წყალსადენის გარე ქსელის მოწყობის</w:t>
      </w:r>
      <w:r w:rsidR="001D4DC3" w:rsidRPr="001D4DC3">
        <w:rPr>
          <w:rFonts w:ascii="Sylfaen" w:hAnsi="Sylfaen" w:cs="Sylfaen"/>
          <w:lang w:val="ka-GE"/>
        </w:rPr>
        <w:t xml:space="preserve">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6B0C878" w:rsidR="00DB5C8D" w:rsidRPr="006005A1" w:rsidRDefault="00292C81" w:rsidP="00696A50">
      <w:pPr>
        <w:spacing w:after="0" w:line="240" w:lineRule="auto"/>
        <w:jc w:val="both"/>
        <w:rPr>
          <w:rFonts w:ascii="Sylfaen" w:hAnsi="Sylfaen" w:cs="Sylfaen"/>
          <w:lang w:val="ka-GE"/>
        </w:rPr>
      </w:pPr>
      <w:r w:rsidRPr="00292C81">
        <w:rPr>
          <w:rFonts w:ascii="Sylfaen" w:hAnsi="Sylfaen" w:cs="Sylfaen"/>
          <w:lang w:val="ka-GE"/>
        </w:rPr>
        <w:t>მირცხულავას ქ. №9-11-ში და კოსმონავტების სანაპირო №91-ში მდებარედ</w:t>
      </w:r>
      <w:r>
        <w:rPr>
          <w:rFonts w:ascii="Sylfaen" w:hAnsi="Sylfaen" w:cs="Sylfaen"/>
          <w:lang w:val="ka-GE"/>
        </w:rPr>
        <w:t xml:space="preserve"> წყალსადენის გარე ქსელის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w:t>
      </w:r>
      <w:r w:rsidR="00F9432C">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7321F15"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34F3469"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92C81">
        <w:rPr>
          <w:rFonts w:ascii="Sylfaen" w:hAnsi="Sylfaen"/>
          <w:lang w:val="ka-GE"/>
        </w:rPr>
        <w:t>დიდუბე-ჩუღურეთის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 xml:space="preserve">დამადასტურებელი დოკუმენტ(ებ)ი ან/და </w:t>
      </w:r>
      <w:r w:rsidR="009D5E96" w:rsidRPr="007B0071">
        <w:rPr>
          <w:rFonts w:ascii="Sylfaen" w:hAnsi="Sylfaen"/>
          <w:lang w:val="ka-GE"/>
        </w:rPr>
        <w:lastRenderedPageBreak/>
        <w:t>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C22068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1D4DC3">
        <w:rPr>
          <w:rFonts w:ascii="Sylfaen" w:hAnsi="Sylfaen" w:cs="Sylfaen"/>
          <w:b/>
          <w:sz w:val="20"/>
          <w:szCs w:val="20"/>
          <w:lang w:val="ka-GE"/>
        </w:rPr>
        <w:t>1</w:t>
      </w:r>
      <w:r w:rsidR="002042C5">
        <w:rPr>
          <w:rFonts w:ascii="Sylfaen" w:hAnsi="Sylfaen" w:cs="Sylfaen"/>
          <w:b/>
          <w:sz w:val="20"/>
          <w:szCs w:val="20"/>
          <w:lang w:val="ka-GE"/>
        </w:rPr>
        <w:t>8</w:t>
      </w:r>
      <w:r w:rsidR="001D4DC3">
        <w:rPr>
          <w:rFonts w:ascii="Sylfaen" w:hAnsi="Sylfaen" w:cs="Sylfaen"/>
          <w:b/>
          <w:sz w:val="20"/>
          <w:szCs w:val="20"/>
          <w:lang w:val="ka-GE"/>
        </w:rPr>
        <w:t xml:space="preserve"> ნოემბერი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2042C5">
        <w:rPr>
          <w:rFonts w:ascii="Sylfaen" w:hAnsi="Sylfaen" w:cs="Sylfaen"/>
          <w:b/>
          <w:sz w:val="20"/>
          <w:szCs w:val="20"/>
          <w:lang w:val="ka-GE"/>
        </w:rPr>
        <w:t>6</w:t>
      </w:r>
      <w:bookmarkStart w:id="1" w:name="_GoBack"/>
      <w:bookmarkEnd w:id="1"/>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w:t>
      </w:r>
      <w:r w:rsidRPr="007B0071">
        <w:rPr>
          <w:rFonts w:ascii="Sylfaen" w:hAnsi="Sylfaen"/>
          <w:lang w:val="ka-GE"/>
        </w:rPr>
        <w:lastRenderedPageBreak/>
        <w:t>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30B46401" w:rsidR="00696A50" w:rsidRPr="00751095" w:rsidRDefault="007D184C" w:rsidP="00751095">
      <w:pPr>
        <w:spacing w:after="0"/>
        <w:jc w:val="both"/>
        <w:rPr>
          <w:rFonts w:ascii="Sylfaen" w:hAnsi="Sylfaen"/>
          <w:sz w:val="18"/>
          <w:lang w:val="ka-GE"/>
        </w:rPr>
      </w:pPr>
      <w:r>
        <w:rPr>
          <w:rFonts w:ascii="Sylfaen" w:hAnsi="Sylfaen"/>
          <w:lang w:val="ka-GE"/>
        </w:rPr>
        <w:t>დიმიტრი გაჩეჩილაძე, მობ: +995 577 12 14 38</w:t>
      </w:r>
      <w:r w:rsidR="00751095" w:rsidRPr="00751095">
        <w:rPr>
          <w:rFonts w:ascii="Sylfaen" w:hAnsi="Sylfaen"/>
          <w:lang w:val="ka-GE"/>
        </w:rPr>
        <w:t xml:space="preserve">, E-mail: </w:t>
      </w:r>
      <w:hyperlink r:id="rId11" w:history="1">
        <w:r w:rsidRPr="00D66A65">
          <w:rPr>
            <w:rStyle w:val="Hyperlink"/>
            <w:rFonts w:ascii="Sylfaen" w:hAnsi="Sylfaen"/>
            <w:lang w:val="ka-GE"/>
          </w:rPr>
          <w:t>dgachechiladze@gwp.ge</w:t>
        </w:r>
      </w:hyperlink>
      <w:r w:rsidR="00751095">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lastRenderedPageBreak/>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DB4D7" w14:textId="77777777" w:rsidR="00063E8D" w:rsidRDefault="00063E8D" w:rsidP="007902EA">
      <w:pPr>
        <w:spacing w:after="0" w:line="240" w:lineRule="auto"/>
      </w:pPr>
      <w:r>
        <w:separator/>
      </w:r>
    </w:p>
  </w:endnote>
  <w:endnote w:type="continuationSeparator" w:id="0">
    <w:p w14:paraId="739C906F" w14:textId="77777777" w:rsidR="00063E8D" w:rsidRDefault="00063E8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Times New Roman"/>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3508D172" w:rsidR="004A3BD8" w:rsidRDefault="004A3BD8">
        <w:pPr>
          <w:pStyle w:val="Footer"/>
          <w:jc w:val="right"/>
        </w:pPr>
        <w:r>
          <w:fldChar w:fldCharType="begin"/>
        </w:r>
        <w:r>
          <w:instrText xml:space="preserve"> PAGE   \* MERGEFORMAT </w:instrText>
        </w:r>
        <w:r>
          <w:fldChar w:fldCharType="separate"/>
        </w:r>
        <w:r w:rsidR="00E8494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0D01" w14:textId="77777777" w:rsidR="00063E8D" w:rsidRDefault="00063E8D" w:rsidP="007902EA">
      <w:pPr>
        <w:spacing w:after="0" w:line="240" w:lineRule="auto"/>
      </w:pPr>
      <w:r>
        <w:separator/>
      </w:r>
    </w:p>
  </w:footnote>
  <w:footnote w:type="continuationSeparator" w:id="0">
    <w:p w14:paraId="10804196" w14:textId="77777777" w:rsidR="00063E8D" w:rsidRDefault="00063E8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3E8D"/>
    <w:rsid w:val="00064AB9"/>
    <w:rsid w:val="000677B2"/>
    <w:rsid w:val="000811D6"/>
    <w:rsid w:val="00081D42"/>
    <w:rsid w:val="00084B40"/>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4DC3"/>
    <w:rsid w:val="001D63C9"/>
    <w:rsid w:val="001E0606"/>
    <w:rsid w:val="001F6753"/>
    <w:rsid w:val="00202451"/>
    <w:rsid w:val="002042C5"/>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92C81"/>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5F1B"/>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E237E"/>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184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4FCB"/>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41C"/>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3A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6D60"/>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E39"/>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4946"/>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32C"/>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40F02-D858-0E4D-A08D-815D72DB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286</cp:revision>
  <cp:lastPrinted>2015-07-27T06:36:00Z</cp:lastPrinted>
  <dcterms:created xsi:type="dcterms:W3CDTF">2017-02-28T15:04:00Z</dcterms:created>
  <dcterms:modified xsi:type="dcterms:W3CDTF">2021-11-11T12:34:00Z</dcterms:modified>
</cp:coreProperties>
</file>